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F6B" w14:textId="77777777" w:rsidR="000A487B" w:rsidRPr="00772279" w:rsidRDefault="000A487B" w:rsidP="000A487B">
      <w:pPr>
        <w:pStyle w:val="documenttype"/>
        <w:rPr>
          <w:color w:val="000000" w:themeColor="text1"/>
        </w:rPr>
        <w:sectPr w:rsidR="000A487B" w:rsidRPr="00772279"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Pr="00772279" w:rsidRDefault="007B1B85" w:rsidP="000645F7">
      <w:pPr>
        <w:pStyle w:val="documenttype"/>
        <w:rPr>
          <w:color w:val="000000" w:themeColor="text1"/>
        </w:rPr>
      </w:pPr>
      <w:sdt>
        <w:sdtPr>
          <w:rPr>
            <w:color w:val="000000" w:themeColor="text1"/>
          </w:rPr>
          <w:alias w:val="documenttype"/>
          <w:tag w:val="documenttype"/>
          <w:id w:val="441200184"/>
          <w:lock w:val="sdtLocked"/>
          <w:placeholder>
            <w:docPart w:val="137F36E782404160AC890E8A91BD3D4B"/>
          </w:placeholder>
          <w:showingPlcHdr/>
        </w:sdtPr>
        <w:sdtEndPr/>
        <w:sdtContent>
          <w:r w:rsidR="00F17F5A" w:rsidRPr="00772279">
            <w:rPr>
              <w:rStyle w:val="Tekstvantijdelijkeaanduiding"/>
              <w:color w:val="000000" w:themeColor="text1"/>
            </w:rPr>
            <w:t>nota</w:t>
          </w:r>
        </w:sdtContent>
      </w:sdt>
    </w:p>
    <w:p w14:paraId="3211619F" w14:textId="47F60C2C" w:rsidR="008275DA" w:rsidRPr="00772279" w:rsidRDefault="007B1B85" w:rsidP="006A4542">
      <w:pPr>
        <w:pStyle w:val="Titel"/>
        <w:rPr>
          <w:color w:val="000000" w:themeColor="text1"/>
        </w:rPr>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EndPr>
          <w:rPr>
            <w:rStyle w:val="Kop1Char"/>
          </w:rPr>
        </w:sdtEndPr>
        <w:sdtContent>
          <w:r w:rsidR="00B4450A" w:rsidRPr="00B4450A">
            <w:rPr>
              <w:rStyle w:val="Kop1Char"/>
            </w:rPr>
            <w:t xml:space="preserve">Brief </w:t>
          </w:r>
          <w:r>
            <w:rPr>
              <w:rStyle w:val="Kop1Char"/>
            </w:rPr>
            <w:t>4</w:t>
          </w:r>
          <w:r w:rsidR="00B4450A" w:rsidRPr="00B4450A">
            <w:rPr>
              <w:rStyle w:val="Kop1Char"/>
            </w:rPr>
            <w:t>: Brief voor andere ouders aanbod (voor heel de groep, bubbel en andere bubbels) bij vermoeden Covid-19</w:t>
          </w:r>
        </w:sdtContent>
      </w:sdt>
    </w:p>
    <w:p w14:paraId="122FAAE4" w14:textId="2E6A35A7" w:rsidR="00B4450A" w:rsidRPr="00B4450A" w:rsidRDefault="008275DA" w:rsidP="00B4450A">
      <w:pPr>
        <w:pStyle w:val="datumnota"/>
        <w:rPr>
          <w:color w:val="000000" w:themeColor="text1"/>
        </w:rPr>
      </w:pPr>
      <w:r w:rsidRPr="00772279">
        <w:rPr>
          <w:b/>
          <w:color w:val="000000" w:themeColor="text1"/>
        </w:rPr>
        <w:t>Datum:</w:t>
      </w:r>
      <w:r w:rsidRPr="00772279">
        <w:rPr>
          <w:color w:val="000000" w:themeColor="text1"/>
        </w:rPr>
        <w:t xml:space="preserve"> </w:t>
      </w:r>
      <w:sdt>
        <w:sdtPr>
          <w:rPr>
            <w:color w:val="000000" w:themeColor="text1"/>
          </w:rPr>
          <w:alias w:val="publicatiedatum"/>
          <w:tag w:val="publicatiedatum"/>
          <w:id w:val="212547194"/>
          <w:lock w:val="sdtLocked"/>
          <w:placeholder>
            <w:docPart w:val="62FBB13576824B5CAD1F8DF44770F08C"/>
          </w:placeholder>
          <w:dataBinding w:xpath="/root[1]/datum[1]" w:storeItemID="{CA1B0BD9-A7F3-4B5F-AAF5-B95B599EA456}"/>
          <w:date w:fullDate="2021-06-22T00:00:00Z">
            <w:dateFormat w:val="d MMMM yyyy"/>
            <w:lid w:val="nl-BE"/>
            <w:storeMappedDataAs w:val="dateTime"/>
            <w:calendar w:val="gregorian"/>
          </w:date>
        </w:sdtPr>
        <w:sdtEndPr/>
        <w:sdtContent>
          <w:r w:rsidR="00772279" w:rsidRPr="00772279">
            <w:rPr>
              <w:color w:val="000000" w:themeColor="text1"/>
            </w:rPr>
            <w:t>22 juni 2021</w:t>
          </w:r>
        </w:sdtContent>
      </w:sdt>
      <w:r w:rsidR="00B4450A" w:rsidRPr="00FE5221">
        <w:rPr>
          <w:color w:val="00B050"/>
        </w:rPr>
        <w:t xml:space="preserve"> </w:t>
      </w:r>
    </w:p>
    <w:p w14:paraId="49BBADDE" w14:textId="77777777" w:rsidR="00B4450A" w:rsidRPr="00B4450A" w:rsidRDefault="00B4450A" w:rsidP="00B4450A">
      <w:pPr>
        <w:jc w:val="both"/>
      </w:pPr>
      <w:r w:rsidRPr="00B4450A">
        <w:t>Beste ouder,</w:t>
      </w:r>
    </w:p>
    <w:p w14:paraId="4009EA9A" w14:textId="77777777" w:rsidR="00B4450A" w:rsidRPr="00B4450A" w:rsidRDefault="00B4450A" w:rsidP="00B4450A">
      <w:pPr>
        <w:jc w:val="both"/>
      </w:pPr>
    </w:p>
    <w:p w14:paraId="5779DE53" w14:textId="77777777" w:rsidR="00B4450A" w:rsidRPr="00B4450A" w:rsidRDefault="00B4450A" w:rsidP="00B4450A">
      <w:pPr>
        <w:jc w:val="both"/>
      </w:pPr>
      <w:r w:rsidRPr="00B4450A">
        <w:t xml:space="preserve">Wij hebben bij een deelnemer van onze activiteit enkele symptomen vastgesteld die erop wijzen dat hij/zij/hun besmet zou kunnen zijn met het Covid-19 virus. We hebben contact gehad met de ouders/opvoedingsverantwoordelijke van deze deelnemer en ze zorgen voor snelle medische opvolging. Wanneer er een test afgenomen wordt na inschatting van de huisarts, worden we op de hoogte gehouden van het resultaat. </w:t>
      </w:r>
    </w:p>
    <w:p w14:paraId="795301D2" w14:textId="77777777" w:rsidR="00B4450A" w:rsidRPr="00B4450A" w:rsidRDefault="00B4450A" w:rsidP="00B4450A">
      <w:pPr>
        <w:jc w:val="both"/>
      </w:pPr>
      <w:r w:rsidRPr="00B4450A">
        <w:t>Wanneer deze test positief is, zullen we actie ondernemen en ervoor zorgen dat de deelnemers die kans hebben gehad om ook ziek te worden, naar huis gaan. Je krijgt op dat moment uiteraard alle informatie over de stappen die nodig zijn, hoe je een test kan doen en wat de gevolgen verder zijn. Afh. Van de procedure die gevolgd wordt, leidt één bevestigde besmetting tot gerichte besmettingsopsporing of tot het afsluiten van de activiteit voor heel de bubbel. Bij één bevestigde besmetting gaan dus niet automatisch en onmiddellijk alle deelnemers naar huis. Net om ervoor te zorgen dat we met veel kinderen en jongeren veilig samen kunnen zijn deze zomer, zijn er heel wat veiligheidsmaatregelen genomen om de risico’s te beperken én ook de contacten te beperken. Dat is zo bepaald na intensief overleg met virologen, overheid en het jeugdwerk. De volledige bubbel gaat pas naar huis na medische inschatting dat er verschillende kinderen ziek zijn geworden op de activiteit of wanneer die medische inschatting alleen thuis kan gebeuren.</w:t>
      </w:r>
    </w:p>
    <w:p w14:paraId="0079D62C" w14:textId="14AC7653" w:rsidR="00B4450A" w:rsidRPr="00B4450A" w:rsidRDefault="00B4450A" w:rsidP="00B4450A">
      <w:pPr>
        <w:jc w:val="both"/>
      </w:pPr>
      <w:r w:rsidRPr="00B4450A">
        <w:br/>
      </w:r>
      <w:r w:rsidR="00E97663" w:rsidRPr="00E97663">
        <w:t xml:space="preserve">Uiteraard kan je er zelf wel voor kiezen om toch je kind op te halen, ook als dat voor het einde van de activiteit is. Ga indien mogelijk zeker en vast ook in gesprek met je kind zelf hierover. Communiceer/overleg hier zeker goed over met ons als begeleiding, zodat we dit op een goede manier kunnen organiseren. </w:t>
      </w:r>
    </w:p>
    <w:p w14:paraId="5D19F348" w14:textId="77777777" w:rsidR="00B4450A" w:rsidRPr="00B4450A" w:rsidRDefault="00B4450A" w:rsidP="00B4450A">
      <w:pPr>
        <w:jc w:val="both"/>
      </w:pPr>
      <w:r w:rsidRPr="00B4450A">
        <w:t xml:space="preserve">We houden jullie allen natuurlijk ook op de hoogte van het testresultaat van de betrokken persoon en vanzelfsprekend blijven we bij elk kind zeer alert voor alle soorten symptomen, ook niet corona-gerelateerd. </w:t>
      </w:r>
    </w:p>
    <w:p w14:paraId="4796EBD2" w14:textId="77777777" w:rsidR="00B4450A" w:rsidRPr="00B4450A" w:rsidRDefault="00B4450A" w:rsidP="00B4450A">
      <w:pPr>
        <w:jc w:val="both"/>
      </w:pPr>
    </w:p>
    <w:p w14:paraId="03E1B45B" w14:textId="77777777" w:rsidR="00B4450A" w:rsidRPr="00B4450A" w:rsidRDefault="00B4450A" w:rsidP="00B4450A">
      <w:pPr>
        <w:jc w:val="both"/>
      </w:pPr>
      <w:r w:rsidRPr="00B4450A">
        <w:t>Wij wensen de deelnemer in kwestie alvast een spoedig herstel toe, en bewaren uiteraard de privacy.</w:t>
      </w:r>
    </w:p>
    <w:p w14:paraId="04D0AB1A" w14:textId="77777777" w:rsidR="00B4450A" w:rsidRPr="00B4450A" w:rsidRDefault="00B4450A" w:rsidP="00B4450A">
      <w:pPr>
        <w:jc w:val="both"/>
      </w:pPr>
      <w:r w:rsidRPr="00B4450A">
        <w:t xml:space="preserve">Bedankt voor uw medewerking en uw begrip. </w:t>
      </w:r>
    </w:p>
    <w:p w14:paraId="5440C615" w14:textId="77777777" w:rsidR="00B4450A" w:rsidRPr="00B4450A" w:rsidRDefault="00B4450A" w:rsidP="00B4450A">
      <w:pPr>
        <w:jc w:val="both"/>
      </w:pPr>
      <w:r w:rsidRPr="00B4450A">
        <w:t>Vriendelijke groeten,</w:t>
      </w:r>
    </w:p>
    <w:p w14:paraId="53FBF1F6" w14:textId="77777777" w:rsidR="00B4450A" w:rsidRPr="00B4450A" w:rsidRDefault="00B4450A" w:rsidP="00B4450A">
      <w:pPr>
        <w:jc w:val="both"/>
      </w:pPr>
    </w:p>
    <w:p w14:paraId="037E5E83" w14:textId="77777777" w:rsidR="00B4450A" w:rsidRPr="00B4450A" w:rsidRDefault="00B4450A" w:rsidP="00B4450A">
      <w:pPr>
        <w:pStyle w:val="standaardzonderwit"/>
        <w:jc w:val="both"/>
      </w:pPr>
      <w:r w:rsidRPr="00B4450A">
        <w:t>Naam organisatie en/of verantwoordelijke</w:t>
      </w:r>
    </w:p>
    <w:p w14:paraId="6A2DC139" w14:textId="5451DBE3" w:rsidR="00E26CA6" w:rsidRPr="00772279" w:rsidRDefault="00E26CA6" w:rsidP="00847150">
      <w:pPr>
        <w:pStyle w:val="standaardzonderwit"/>
        <w:rPr>
          <w:color w:val="000000" w:themeColor="text1"/>
        </w:rPr>
      </w:pPr>
    </w:p>
    <w:sectPr w:rsidR="00E26CA6" w:rsidRPr="00772279"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F9D6" w14:textId="77777777" w:rsidR="005666AA" w:rsidRDefault="005666AA" w:rsidP="00E95A33">
      <w:pPr>
        <w:spacing w:before="0" w:line="240" w:lineRule="auto"/>
      </w:pPr>
      <w:r>
        <w:separator/>
      </w:r>
    </w:p>
  </w:endnote>
  <w:endnote w:type="continuationSeparator" w:id="0">
    <w:p w14:paraId="679B1543" w14:textId="77777777" w:rsidR="005666AA" w:rsidRDefault="005666AA" w:rsidP="00E95A33">
      <w:pPr>
        <w:spacing w:before="0" w:line="240" w:lineRule="auto"/>
      </w:pPr>
      <w:r>
        <w:continuationSeparator/>
      </w:r>
    </w:p>
  </w:endnote>
  <w:endnote w:type="continuationNotice" w:id="1">
    <w:p w14:paraId="5CDF8C18" w14:textId="77777777" w:rsidR="005666AA" w:rsidRDefault="005666A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FD29" w14:textId="704CFAF7" w:rsidR="000A487B" w:rsidRPr="00D9486F" w:rsidRDefault="007B1B85"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Brief 4: Brief voor andere ouders aanbod (voor heel de groep, bubbel en andere bubbels) bij vermoeden Covid-19</w:t>
        </w:r>
      </w:sdtContent>
    </w:sdt>
    <w:r w:rsidR="000A487B" w:rsidRPr="00D9486F">
      <w:t xml:space="preserve">   •   </w:t>
    </w:r>
    <w:sdt>
      <w:sdtPr>
        <w:alias w:val="datum_foot"/>
        <w:tag w:val="datum_foot"/>
        <w:id w:val="-2002105301"/>
        <w:lock w:val="sdtLocked"/>
        <w:dataBinding w:xpath="/root[1]/datum[1]" w:storeItemID="{CA1B0BD9-A7F3-4B5F-AAF5-B95B599EA456}"/>
        <w:date w:fullDate="2021-06-22T00:00:00Z">
          <w:dateFormat w:val="d MMMM yyyy"/>
          <w:lid w:val="nl-BE"/>
          <w:storeMappedDataAs w:val="dateTime"/>
          <w:calendar w:val="gregorian"/>
        </w:date>
      </w:sdtPr>
      <w:sdtEndPr/>
      <w:sdtContent>
        <w:r w:rsidR="00772279">
          <w:t>22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2427" w14:textId="77777777" w:rsidR="005666AA" w:rsidRDefault="005666AA" w:rsidP="001125B4">
      <w:pPr>
        <w:spacing w:after="80"/>
      </w:pPr>
      <w:r>
        <w:t>_________________</w:t>
      </w:r>
    </w:p>
  </w:footnote>
  <w:footnote w:type="continuationSeparator" w:id="0">
    <w:p w14:paraId="4DC2A6D6" w14:textId="77777777" w:rsidR="005666AA" w:rsidRPr="001125B4" w:rsidRDefault="005666AA" w:rsidP="001125B4">
      <w:pPr>
        <w:spacing w:after="80"/>
      </w:pPr>
      <w:r>
        <w:t>_________________</w:t>
      </w:r>
    </w:p>
  </w:footnote>
  <w:footnote w:type="continuationNotice" w:id="1">
    <w:p w14:paraId="43D8225C" w14:textId="77777777" w:rsidR="005666AA" w:rsidRPr="001125B4" w:rsidRDefault="005666AA">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85.5pt;height:85.5pt" o:bullet="t">
        <v:imagedata r:id="rId1" o:title="De Ambrassade_bullet points_blauw_driehoek"/>
      </v:shape>
    </w:pict>
  </w:numPicBullet>
  <w:numPicBullet w:numPicBulletId="1">
    <w:pict>
      <v:shape id="_x0000_i1481" type="#_x0000_t75" style="width:85.5pt;height:85.5pt" o:bullet="t">
        <v:imagedata r:id="rId2" o:title="De Ambrassade_bullet points_blauw_kroontje"/>
      </v:shape>
    </w:pict>
  </w:numPicBullet>
  <w:numPicBullet w:numPicBulletId="2">
    <w:pict>
      <v:shape id="_x0000_i1482"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09B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74644"/>
    <w:rsid w:val="003B2F88"/>
    <w:rsid w:val="003B3E4B"/>
    <w:rsid w:val="003C141A"/>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52771"/>
    <w:rsid w:val="00560BD6"/>
    <w:rsid w:val="005666AA"/>
    <w:rsid w:val="00572FAB"/>
    <w:rsid w:val="00576287"/>
    <w:rsid w:val="00594DFD"/>
    <w:rsid w:val="00595F8A"/>
    <w:rsid w:val="005A48EA"/>
    <w:rsid w:val="005C3F09"/>
    <w:rsid w:val="005C5534"/>
    <w:rsid w:val="005D2712"/>
    <w:rsid w:val="005D7667"/>
    <w:rsid w:val="005E75B7"/>
    <w:rsid w:val="006005FA"/>
    <w:rsid w:val="0061004D"/>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2279"/>
    <w:rsid w:val="00773771"/>
    <w:rsid w:val="007A4F4A"/>
    <w:rsid w:val="007B01BB"/>
    <w:rsid w:val="007B1B85"/>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61DDE"/>
    <w:rsid w:val="00871935"/>
    <w:rsid w:val="0088714A"/>
    <w:rsid w:val="0089703C"/>
    <w:rsid w:val="008B209C"/>
    <w:rsid w:val="008B56E7"/>
    <w:rsid w:val="008C6ED0"/>
    <w:rsid w:val="008D6807"/>
    <w:rsid w:val="008E013C"/>
    <w:rsid w:val="008E2F36"/>
    <w:rsid w:val="008E7A79"/>
    <w:rsid w:val="008F1F13"/>
    <w:rsid w:val="008F3994"/>
    <w:rsid w:val="00900697"/>
    <w:rsid w:val="0090799E"/>
    <w:rsid w:val="0091323F"/>
    <w:rsid w:val="009265A6"/>
    <w:rsid w:val="0093266F"/>
    <w:rsid w:val="00965112"/>
    <w:rsid w:val="00983444"/>
    <w:rsid w:val="009976E9"/>
    <w:rsid w:val="009B2F58"/>
    <w:rsid w:val="009B4135"/>
    <w:rsid w:val="009B6DB0"/>
    <w:rsid w:val="009D066B"/>
    <w:rsid w:val="009D7C25"/>
    <w:rsid w:val="00A11682"/>
    <w:rsid w:val="00A2690F"/>
    <w:rsid w:val="00A33775"/>
    <w:rsid w:val="00A357DC"/>
    <w:rsid w:val="00A42883"/>
    <w:rsid w:val="00A45314"/>
    <w:rsid w:val="00A657C7"/>
    <w:rsid w:val="00A77EC2"/>
    <w:rsid w:val="00A83EAB"/>
    <w:rsid w:val="00AA0AB7"/>
    <w:rsid w:val="00AB37BF"/>
    <w:rsid w:val="00AC3B37"/>
    <w:rsid w:val="00AC4941"/>
    <w:rsid w:val="00AC7103"/>
    <w:rsid w:val="00AD4C26"/>
    <w:rsid w:val="00AD68DA"/>
    <w:rsid w:val="00AF1EED"/>
    <w:rsid w:val="00B04707"/>
    <w:rsid w:val="00B25F02"/>
    <w:rsid w:val="00B30E49"/>
    <w:rsid w:val="00B4450A"/>
    <w:rsid w:val="00B47CBA"/>
    <w:rsid w:val="00B57F01"/>
    <w:rsid w:val="00B60A2C"/>
    <w:rsid w:val="00B70513"/>
    <w:rsid w:val="00B905BF"/>
    <w:rsid w:val="00B91F10"/>
    <w:rsid w:val="00BC680A"/>
    <w:rsid w:val="00BC755C"/>
    <w:rsid w:val="00BD6E5F"/>
    <w:rsid w:val="00BF3184"/>
    <w:rsid w:val="00C13769"/>
    <w:rsid w:val="00C266F0"/>
    <w:rsid w:val="00C40E8F"/>
    <w:rsid w:val="00C423D7"/>
    <w:rsid w:val="00C4619A"/>
    <w:rsid w:val="00C744C5"/>
    <w:rsid w:val="00C81C32"/>
    <w:rsid w:val="00C84494"/>
    <w:rsid w:val="00CC3EF5"/>
    <w:rsid w:val="00CE4D27"/>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D0CE4"/>
    <w:rsid w:val="00DE120C"/>
    <w:rsid w:val="00DE437A"/>
    <w:rsid w:val="00DE4585"/>
    <w:rsid w:val="00DE4672"/>
    <w:rsid w:val="00DE4ABA"/>
    <w:rsid w:val="00DE4EB4"/>
    <w:rsid w:val="00DE6EDC"/>
    <w:rsid w:val="00DF62FC"/>
    <w:rsid w:val="00E10395"/>
    <w:rsid w:val="00E12926"/>
    <w:rsid w:val="00E26CA6"/>
    <w:rsid w:val="00E56808"/>
    <w:rsid w:val="00E62C5F"/>
    <w:rsid w:val="00E94BDF"/>
    <w:rsid w:val="00E9523C"/>
    <w:rsid w:val="00E95A33"/>
    <w:rsid w:val="00E97580"/>
    <w:rsid w:val="00E97663"/>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D033E"/>
    <w:rsid w:val="00FD38E6"/>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0E4CC2"/>
    <w:rsid w:val="00727AD8"/>
    <w:rsid w:val="00791B8B"/>
    <w:rsid w:val="00BC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el>Brief 4: Brief voor andere ouders aanbod (voor heel de groep, bubbel en andere bubbels) bij vermoeden Covid-19</titel>
  <datum>2021-06-22T00:00:00</datum>
</root>
</file>

<file path=customXml/item2.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4.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customXml/itemProps5.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1979</Characters>
  <Application>Microsoft Office Word</Application>
  <DocSecurity>0</DocSecurity>
  <Lines>16</Lines>
  <Paragraphs>4</Paragraphs>
  <ScaleCrop>false</ScaleCrop>
  <Company>De Ambrassade</Company>
  <LinksUpToDate>false</LinksUpToDate>
  <CharactersWithSpaces>2334</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6</cp:revision>
  <cp:lastPrinted>2018-05-28T21:57:00Z</cp:lastPrinted>
  <dcterms:created xsi:type="dcterms:W3CDTF">2021-06-22T06:09:00Z</dcterms:created>
  <dcterms:modified xsi:type="dcterms:W3CDTF">2021-06-23T13:42:00Z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